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6BBB" w14:textId="675EF29E" w:rsidR="0011741B" w:rsidRDefault="00EE34EB" w:rsidP="00EE34EB">
      <w:pPr>
        <w:pStyle w:val="Akapitzlist"/>
        <w:spacing w:after="0" w:line="360" w:lineRule="auto"/>
        <w:ind w:left="0"/>
        <w:contextualSpacing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Załącznik nr 3 wykaz robót budowlanych</w:t>
      </w:r>
    </w:p>
    <w:p w14:paraId="114F4466" w14:textId="77777777" w:rsidR="00D60899" w:rsidRPr="00A93BDF" w:rsidRDefault="00D60899" w:rsidP="00EE34EB">
      <w:pPr>
        <w:pStyle w:val="Akapitzlist"/>
        <w:spacing w:after="0" w:line="360" w:lineRule="auto"/>
        <w:ind w:left="0"/>
        <w:contextualSpacing w:val="0"/>
        <w:jc w:val="right"/>
        <w:rPr>
          <w:rFonts w:cs="Arial"/>
          <w:b/>
        </w:rPr>
      </w:pPr>
    </w:p>
    <w:p w14:paraId="493FC105" w14:textId="77777777" w:rsidR="0011741B" w:rsidRPr="00DB0FE0" w:rsidRDefault="0011741B" w:rsidP="0011741B">
      <w:pPr>
        <w:spacing w:after="0" w:line="240" w:lineRule="auto"/>
        <w:jc w:val="right"/>
      </w:pPr>
      <w:r>
        <w:t>…………..</w:t>
      </w:r>
      <w:r w:rsidRPr="00DB0FE0">
        <w:t>…............................</w:t>
      </w:r>
    </w:p>
    <w:p w14:paraId="2DDCBFB9" w14:textId="77777777" w:rsidR="0011741B" w:rsidRPr="00607D9D" w:rsidRDefault="0011741B" w:rsidP="0011741B">
      <w:pPr>
        <w:spacing w:after="0" w:line="240" w:lineRule="auto"/>
        <w:ind w:left="6372" w:firstLine="708"/>
        <w:rPr>
          <w:b/>
          <w:i/>
        </w:rPr>
      </w:pPr>
      <w:r w:rsidRPr="00607D9D">
        <w:rPr>
          <w:i/>
          <w:sz w:val="18"/>
        </w:rPr>
        <w:t>Miejscowość, data</w:t>
      </w:r>
      <w:r>
        <w:rPr>
          <w:i/>
          <w:sz w:val="18"/>
        </w:rPr>
        <w:t xml:space="preserve">    </w:t>
      </w:r>
    </w:p>
    <w:p w14:paraId="08B3ED0F" w14:textId="77777777" w:rsidR="0011741B" w:rsidRPr="00A93BDF" w:rsidRDefault="0011741B" w:rsidP="0011741B">
      <w:pPr>
        <w:pStyle w:val="Akapitzlist"/>
        <w:spacing w:after="0" w:line="360" w:lineRule="auto"/>
        <w:ind w:left="0"/>
        <w:contextualSpacing w:val="0"/>
        <w:jc w:val="both"/>
        <w:rPr>
          <w:rFonts w:cs="Arial"/>
        </w:rPr>
      </w:pPr>
    </w:p>
    <w:p w14:paraId="799A0B8C" w14:textId="77777777" w:rsidR="0011741B" w:rsidRPr="00EE34EB" w:rsidRDefault="0011741B" w:rsidP="0011741B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EE34EB">
        <w:rPr>
          <w:rFonts w:eastAsia="Times New Roman" w:cs="Arial"/>
          <w:b/>
          <w:sz w:val="24"/>
          <w:szCs w:val="24"/>
          <w:lang w:eastAsia="ar-SA"/>
        </w:rPr>
        <w:t xml:space="preserve">WYKAZ   ROBÓT   BUDOWLANYCH </w:t>
      </w:r>
    </w:p>
    <w:p w14:paraId="25B9F56B" w14:textId="77777777" w:rsidR="0011741B" w:rsidRPr="00EE34EB" w:rsidRDefault="0011741B" w:rsidP="0011741B">
      <w:pPr>
        <w:suppressAutoHyphens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14:paraId="6A08D193" w14:textId="77777777" w:rsidR="0011741B" w:rsidRPr="00EE34EB" w:rsidRDefault="0011741B" w:rsidP="00EE34EB">
      <w:pPr>
        <w:suppressAutoHyphens/>
        <w:spacing w:after="0"/>
        <w:jc w:val="both"/>
        <w:rPr>
          <w:rFonts w:eastAsia="Times New Roman" w:cs="Arial"/>
          <w:sz w:val="24"/>
          <w:szCs w:val="24"/>
          <w:lang w:eastAsia="ar-SA"/>
        </w:rPr>
      </w:pPr>
      <w:r w:rsidRPr="00EE34EB">
        <w:rPr>
          <w:rFonts w:eastAsia="Times New Roman" w:cs="Arial"/>
          <w:sz w:val="24"/>
          <w:szCs w:val="24"/>
          <w:lang w:eastAsia="ar-SA"/>
        </w:rPr>
        <w:t>W celu potwierdzenia naszej zdolności do wykonania robót będących przedmiotem zamówienia oświadczamy, że w okresie ostatnich 5 lat przed dniem wszczęcia niniejszego postępowania wykonaliśmy następujące roboty budowlane odpowiadające swoim rodzajem robotom budowlanym stanowiącym przedmiot zamówienia</w:t>
      </w:r>
    </w:p>
    <w:p w14:paraId="6F5CEE15" w14:textId="77777777" w:rsidR="0011741B" w:rsidRPr="00A93BDF" w:rsidRDefault="0011741B" w:rsidP="0011741B">
      <w:pPr>
        <w:suppressAutoHyphens/>
        <w:spacing w:after="0" w:line="360" w:lineRule="auto"/>
        <w:jc w:val="both"/>
        <w:rPr>
          <w:rFonts w:eastAsia="Times New Roman" w:cs="Arial"/>
          <w:lang w:eastAsia="ar-SA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984"/>
        <w:gridCol w:w="1851"/>
      </w:tblGrid>
      <w:tr w:rsidR="0011741B" w:rsidRPr="00A93BDF" w14:paraId="65D081BC" w14:textId="77777777" w:rsidTr="005620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9B3B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0D28" w14:textId="77777777" w:rsidR="0011741B" w:rsidRDefault="0011741B" w:rsidP="005620A6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Miejsce wykonania robót budowlanych</w:t>
            </w:r>
            <w:r w:rsidRPr="00A93BDF">
              <w:rPr>
                <w:rFonts w:eastAsia="Times New Roman" w:cs="Arial"/>
                <w:b/>
                <w:lang w:eastAsia="ar-SA"/>
              </w:rPr>
              <w:t xml:space="preserve"> </w:t>
            </w:r>
          </w:p>
          <w:p w14:paraId="62EBB8DB" w14:textId="77777777" w:rsidR="0011741B" w:rsidRDefault="0011741B" w:rsidP="005620A6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b/>
                <w:lang w:eastAsia="ar-SA"/>
              </w:rPr>
            </w:pPr>
            <w:proofErr w:type="gramStart"/>
            <w:r>
              <w:rPr>
                <w:rFonts w:eastAsia="Times New Roman" w:cs="Arial"/>
                <w:b/>
                <w:lang w:eastAsia="ar-SA"/>
              </w:rPr>
              <w:t>P</w:t>
            </w:r>
            <w:r w:rsidRPr="00A93BDF">
              <w:rPr>
                <w:rFonts w:eastAsia="Times New Roman" w:cs="Arial"/>
                <w:b/>
                <w:lang w:eastAsia="ar-SA"/>
              </w:rPr>
              <w:t>odmiot</w:t>
            </w:r>
            <w:proofErr w:type="gramEnd"/>
            <w:r w:rsidRPr="00A93BDF">
              <w:rPr>
                <w:rFonts w:eastAsia="Times New Roman" w:cs="Arial"/>
                <w:b/>
                <w:lang w:eastAsia="ar-SA"/>
              </w:rPr>
              <w:t xml:space="preserve"> na rz</w:t>
            </w:r>
            <w:r>
              <w:rPr>
                <w:rFonts w:eastAsia="Times New Roman" w:cs="Arial"/>
                <w:b/>
                <w:lang w:eastAsia="ar-SA"/>
              </w:rPr>
              <w:t>ecz którego realizowano roboty budowlane</w:t>
            </w:r>
          </w:p>
          <w:p w14:paraId="081F972F" w14:textId="77777777" w:rsidR="0011741B" w:rsidRPr="00A93BDF" w:rsidRDefault="0011741B" w:rsidP="005620A6">
            <w:pPr>
              <w:suppressAutoHyphens/>
              <w:snapToGrid w:val="0"/>
              <w:spacing w:after="0"/>
              <w:jc w:val="both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b/>
                <w:lang w:eastAsia="ar-SA"/>
              </w:rPr>
              <w:t>Przedmiot robót 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78F96" w14:textId="77777777" w:rsidR="0011741B" w:rsidRPr="007E233D" w:rsidRDefault="0011741B" w:rsidP="005620A6">
            <w:pPr>
              <w:suppressAutoHyphens/>
              <w:spacing w:after="0"/>
              <w:jc w:val="center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  <w:r w:rsidRPr="007E233D">
              <w:rPr>
                <w:rFonts w:eastAsia="Times New Roman" w:cs="Arial"/>
                <w:b/>
                <w:sz w:val="20"/>
                <w:szCs w:val="20"/>
                <w:lang w:eastAsia="ar-SA"/>
              </w:rPr>
              <w:t>Termin realizacji robót budowlanych</w:t>
            </w:r>
          </w:p>
          <w:p w14:paraId="3A4C3918" w14:textId="77777777" w:rsidR="0011741B" w:rsidRPr="00A93BDF" w:rsidRDefault="0011741B" w:rsidP="005620A6">
            <w:pPr>
              <w:suppressAutoHyphens/>
              <w:spacing w:after="0"/>
              <w:jc w:val="center"/>
              <w:rPr>
                <w:rFonts w:eastAsia="Times New Roman" w:cs="Arial"/>
                <w:b/>
                <w:lang w:eastAsia="ar-SA"/>
              </w:rPr>
            </w:pPr>
            <w:r>
              <w:rPr>
                <w:rFonts w:eastAsia="Times New Roman" w:cs="Arial"/>
                <w:lang w:eastAsia="ar-SA"/>
              </w:rPr>
              <w:t>o</w:t>
            </w:r>
            <w:r w:rsidRPr="007E233D">
              <w:rPr>
                <w:rFonts w:eastAsia="Times New Roman" w:cs="Arial"/>
                <w:lang w:eastAsia="ar-SA"/>
              </w:rPr>
              <w:t>d DD-MM-RRRR do DD-MM-RRRR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220" w14:textId="77777777" w:rsidR="0011741B" w:rsidRPr="00A93BDF" w:rsidRDefault="0011741B" w:rsidP="005620A6">
            <w:pPr>
              <w:suppressAutoHyphens/>
              <w:snapToGrid w:val="0"/>
              <w:spacing w:after="0"/>
              <w:jc w:val="center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Wartość</w:t>
            </w:r>
          </w:p>
          <w:p w14:paraId="758AB862" w14:textId="77777777" w:rsidR="0011741B" w:rsidRPr="00A93BDF" w:rsidRDefault="0011741B" w:rsidP="005620A6">
            <w:pPr>
              <w:suppressAutoHyphens/>
              <w:spacing w:after="0"/>
              <w:jc w:val="center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zamówienia</w:t>
            </w:r>
          </w:p>
        </w:tc>
      </w:tr>
      <w:tr w:rsidR="0011741B" w:rsidRPr="00A93BDF" w14:paraId="60C964AA" w14:textId="77777777" w:rsidTr="0097403A">
        <w:trPr>
          <w:trHeight w:val="21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B0DE623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1.</w:t>
            </w:r>
          </w:p>
          <w:p w14:paraId="2F428237" w14:textId="77777777" w:rsidR="0011741B" w:rsidRPr="00A93BDF" w:rsidRDefault="0011741B" w:rsidP="005620A6">
            <w:pPr>
              <w:suppressAutoHyphens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258A45FC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44AB8B65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7A09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  <w:tr w:rsidR="0011741B" w:rsidRPr="00A93BDF" w14:paraId="13612EFE" w14:textId="77777777" w:rsidTr="0097403A">
        <w:trPr>
          <w:trHeight w:val="23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927ACD8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b/>
                <w:lang w:eastAsia="ar-SA"/>
              </w:rPr>
            </w:pPr>
            <w:r w:rsidRPr="00A93BDF">
              <w:rPr>
                <w:rFonts w:eastAsia="Times New Roman" w:cs="Arial"/>
                <w:b/>
                <w:lang w:eastAsia="ar-SA"/>
              </w:rPr>
              <w:t>2.</w:t>
            </w:r>
          </w:p>
          <w:p w14:paraId="721EA133" w14:textId="77777777" w:rsidR="0011741B" w:rsidRPr="00A93BDF" w:rsidRDefault="0011741B" w:rsidP="005620A6">
            <w:pPr>
              <w:suppressAutoHyphens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14:paraId="1C1B0D5A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4DBF7DB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550" w14:textId="77777777" w:rsidR="0011741B" w:rsidRPr="00A93BDF" w:rsidRDefault="0011741B" w:rsidP="005620A6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="Arial"/>
                <w:lang w:eastAsia="ar-SA"/>
              </w:rPr>
            </w:pPr>
          </w:p>
        </w:tc>
      </w:tr>
    </w:tbl>
    <w:p w14:paraId="12549134" w14:textId="77777777" w:rsidR="0011741B" w:rsidRPr="00A93BDF" w:rsidRDefault="0011741B" w:rsidP="0011741B">
      <w:pPr>
        <w:suppressAutoHyphens/>
        <w:spacing w:after="0" w:line="360" w:lineRule="auto"/>
        <w:jc w:val="both"/>
        <w:rPr>
          <w:rFonts w:eastAsia="Times New Roman" w:cs="Arial"/>
          <w:b/>
          <w:lang w:eastAsia="ar-SA"/>
        </w:rPr>
      </w:pPr>
    </w:p>
    <w:p w14:paraId="515343F1" w14:textId="5EBB1A03" w:rsidR="0011741B" w:rsidRPr="00A93BDF" w:rsidRDefault="0011741B" w:rsidP="0011741B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lang w:eastAsia="ar-SA"/>
        </w:rPr>
      </w:pPr>
      <w:r w:rsidRPr="00A93BDF">
        <w:rPr>
          <w:rFonts w:eastAsia="Times New Roman" w:cs="Arial"/>
          <w:lang w:eastAsia="ar-SA"/>
        </w:rPr>
        <w:t>Do niniejszego wykazu należy załączyć dowody</w:t>
      </w:r>
      <w:r w:rsidR="00D60899">
        <w:rPr>
          <w:rFonts w:eastAsia="Times New Roman" w:cs="Arial"/>
          <w:lang w:eastAsia="ar-SA"/>
        </w:rPr>
        <w:t xml:space="preserve"> (kopie referencji, protokołów odbioru, itp.)</w:t>
      </w:r>
      <w:r w:rsidRPr="00A93BDF">
        <w:rPr>
          <w:rFonts w:eastAsia="Times New Roman" w:cs="Arial"/>
          <w:lang w:eastAsia="ar-SA"/>
        </w:rPr>
        <w:t>, z których wynika należyte wykonanie</w:t>
      </w:r>
      <w:r w:rsidR="00D60899">
        <w:rPr>
          <w:rFonts w:eastAsia="Times New Roman" w:cs="Arial"/>
          <w:lang w:eastAsia="ar-SA"/>
        </w:rPr>
        <w:t xml:space="preserve"> zamówienia</w:t>
      </w:r>
      <w:r w:rsidRPr="00A93BDF">
        <w:rPr>
          <w:rFonts w:eastAsia="Times New Roman" w:cs="Arial"/>
          <w:lang w:eastAsia="ar-SA"/>
        </w:rPr>
        <w:t>, w szczególności czy roboty zostały wykonane zgodnie z przepisami prawa budowlanego i prawidłowo ukończone</w:t>
      </w:r>
      <w:r>
        <w:rPr>
          <w:rFonts w:eastAsia="Times New Roman" w:cs="Arial"/>
          <w:lang w:eastAsia="ar-SA"/>
        </w:rPr>
        <w:t>.</w:t>
      </w:r>
    </w:p>
    <w:p w14:paraId="02625C68" w14:textId="77777777" w:rsidR="0011741B" w:rsidRPr="007311C6" w:rsidRDefault="0011741B" w:rsidP="0011741B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pl-PL"/>
        </w:rPr>
      </w:pPr>
    </w:p>
    <w:p w14:paraId="127FABD2" w14:textId="77777777" w:rsidR="0011741B" w:rsidRDefault="0011741B" w:rsidP="0011741B">
      <w:pPr>
        <w:autoSpaceDE w:val="0"/>
        <w:autoSpaceDN w:val="0"/>
        <w:adjustRightInd w:val="0"/>
        <w:ind w:left="709"/>
        <w:jc w:val="both"/>
        <w:rPr>
          <w:sz w:val="16"/>
          <w:szCs w:val="16"/>
          <w:lang w:eastAsia="pl-PL"/>
        </w:rPr>
      </w:pPr>
    </w:p>
    <w:p w14:paraId="46EF46F2" w14:textId="77777777" w:rsidR="0011741B" w:rsidRDefault="0011741B" w:rsidP="001174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……………………………………..…………                    </w:t>
      </w:r>
      <w:r w:rsidRPr="005160CF">
        <w:rPr>
          <w:rFonts w:cstheme="minorHAnsi"/>
          <w:sz w:val="24"/>
          <w:szCs w:val="24"/>
        </w:rPr>
        <w:t>.........................................</w:t>
      </w:r>
      <w:r>
        <w:rPr>
          <w:rFonts w:cstheme="minorHAnsi"/>
          <w:sz w:val="24"/>
          <w:szCs w:val="24"/>
        </w:rPr>
        <w:t>...................</w:t>
      </w:r>
      <w:r w:rsidRPr="005160CF">
        <w:rPr>
          <w:rFonts w:cstheme="minorHAnsi"/>
          <w:sz w:val="24"/>
          <w:szCs w:val="24"/>
        </w:rPr>
        <w:t>........................</w:t>
      </w:r>
      <w:r>
        <w:rPr>
          <w:rFonts w:cstheme="minorHAnsi"/>
          <w:sz w:val="24"/>
          <w:szCs w:val="24"/>
        </w:rPr>
        <w:t xml:space="preserve">    </w:t>
      </w:r>
    </w:p>
    <w:p w14:paraId="64819079" w14:textId="77777777" w:rsidR="0011741B" w:rsidRPr="00EA2AAD" w:rsidRDefault="0011741B" w:rsidP="001174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</w:t>
      </w:r>
      <w:r w:rsidRPr="0014486C">
        <w:rPr>
          <w:rFonts w:cstheme="minorHAnsi"/>
          <w:i/>
          <w:sz w:val="20"/>
          <w:szCs w:val="20"/>
        </w:rPr>
        <w:t>Pieczęć Wykonawcy</w:t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 w:rsidRPr="005160C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i/>
          <w:sz w:val="20"/>
          <w:szCs w:val="20"/>
        </w:rPr>
        <w:t xml:space="preserve">        </w:t>
      </w:r>
      <w:r w:rsidRPr="00EA2AAD">
        <w:rPr>
          <w:rFonts w:cstheme="minorHAnsi"/>
          <w:i/>
          <w:sz w:val="20"/>
          <w:szCs w:val="20"/>
        </w:rPr>
        <w:t xml:space="preserve">  Czytelne podpisy osób uprawnionych </w:t>
      </w:r>
    </w:p>
    <w:p w14:paraId="599054A3" w14:textId="77777777" w:rsidR="0011741B" w:rsidRPr="00EA2AAD" w:rsidRDefault="0011741B" w:rsidP="001174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EA2AAD">
        <w:rPr>
          <w:rFonts w:cstheme="minorHAnsi"/>
          <w:i/>
          <w:sz w:val="20"/>
          <w:szCs w:val="20"/>
        </w:rPr>
        <w:t xml:space="preserve">    do składania oświadczeń woli w imieniu Wykonawcy </w:t>
      </w:r>
    </w:p>
    <w:p w14:paraId="723912EC" w14:textId="02B26B3D" w:rsidR="0014170E" w:rsidRPr="004752B4" w:rsidRDefault="0014170E" w:rsidP="004752B4"/>
    <w:sectPr w:rsidR="0014170E" w:rsidRPr="004752B4" w:rsidSect="003310F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10355" w14:textId="77777777" w:rsidR="00913567" w:rsidRDefault="00913567">
      <w:pPr>
        <w:spacing w:after="0" w:line="240" w:lineRule="auto"/>
      </w:pPr>
      <w:r>
        <w:separator/>
      </w:r>
    </w:p>
  </w:endnote>
  <w:endnote w:type="continuationSeparator" w:id="0">
    <w:p w14:paraId="2EA52A11" w14:textId="77777777" w:rsidR="00913567" w:rsidRDefault="0091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D26FB" w14:textId="49DA7B7B" w:rsidR="00595425" w:rsidRDefault="005954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13C12">
      <w:rPr>
        <w:noProof/>
      </w:rPr>
      <w:t>2</w:t>
    </w:r>
    <w:r>
      <w:fldChar w:fldCharType="end"/>
    </w:r>
  </w:p>
  <w:p w14:paraId="733D42EC" w14:textId="77777777" w:rsidR="00595425" w:rsidRDefault="0059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EF44" w14:textId="77777777" w:rsidR="00913567" w:rsidRDefault="00913567">
      <w:r>
        <w:separator/>
      </w:r>
    </w:p>
  </w:footnote>
  <w:footnote w:type="continuationSeparator" w:id="0">
    <w:p w14:paraId="6DD00A3C" w14:textId="77777777" w:rsidR="00913567" w:rsidRDefault="0091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4E8D4" w14:textId="70000C03" w:rsidR="00595425" w:rsidRDefault="00595425">
    <w:pPr>
      <w:pStyle w:val="Nagwek"/>
    </w:pPr>
  </w:p>
  <w:p w14:paraId="4CD9BA16" w14:textId="57C4C684" w:rsidR="00595425" w:rsidRDefault="00595425" w:rsidP="00B70169">
    <w:pPr>
      <w:pStyle w:val="Tekstpodstawowy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0B8BCADD" w14:textId="77777777" w:rsidTr="00C86334">
      <w:trPr>
        <w:jc w:val="center"/>
      </w:trPr>
      <w:tc>
        <w:tcPr>
          <w:tcW w:w="3047" w:type="dxa"/>
          <w:shd w:val="clear" w:color="auto" w:fill="auto"/>
        </w:tcPr>
        <w:p w14:paraId="39D536AF" w14:textId="77777777" w:rsidR="00595425" w:rsidRPr="003E0D17" w:rsidRDefault="00595425" w:rsidP="00B70169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CF22A53" wp14:editId="414E61C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1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5408" behindDoc="1" locked="0" layoutInCell="1" allowOverlap="1" wp14:anchorId="770B09C1" wp14:editId="7D821CDB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2" name="Obraz 2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439FA281" w14:textId="77777777" w:rsidR="00595425" w:rsidRPr="003E0D17" w:rsidRDefault="00595425" w:rsidP="00B7016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039A058F" wp14:editId="46D3E623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E29FAEA" w14:textId="77777777" w:rsidR="00595425" w:rsidRPr="003E0D17" w:rsidRDefault="00595425" w:rsidP="00B70169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1" locked="0" layoutInCell="1" allowOverlap="1" wp14:anchorId="4A30A67B" wp14:editId="476F8763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4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009EB4" w14:textId="77777777" w:rsidR="00595425" w:rsidRPr="00B70169" w:rsidRDefault="00595425" w:rsidP="00B70169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6666" w14:textId="629ACE56" w:rsidR="00595425" w:rsidRDefault="00595425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595425" w:rsidRPr="003E0D17" w14:paraId="27BC2098" w14:textId="77777777" w:rsidTr="00866507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595425" w:rsidRPr="003E0D17" w:rsidRDefault="00595425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595425" w:rsidRPr="003E0D17" w:rsidRDefault="00595425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595425" w:rsidRPr="003E0D17" w:rsidRDefault="00595425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595425" w:rsidRDefault="00595425">
    <w:pPr>
      <w:pStyle w:val="Nagwek"/>
    </w:pPr>
  </w:p>
  <w:p w14:paraId="615320D4" w14:textId="77777777" w:rsidR="00595425" w:rsidRDefault="00595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E140EBC"/>
    <w:name w:val="WW8Num8"/>
    <w:lvl w:ilvl="0">
      <w:start w:val="1"/>
      <w:numFmt w:val="upperRoman"/>
      <w:suff w:val="space"/>
      <w:lvlText w:val="%1."/>
      <w:lvlJc w:val="left"/>
      <w:pPr>
        <w:tabs>
          <w:tab w:val="num" w:pos="349"/>
        </w:tabs>
        <w:ind w:left="859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 w:val="0"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7671B9"/>
    <w:multiLevelType w:val="hybridMultilevel"/>
    <w:tmpl w:val="6532C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95D3B"/>
    <w:multiLevelType w:val="hybridMultilevel"/>
    <w:tmpl w:val="D72E8E1A"/>
    <w:lvl w:ilvl="0" w:tplc="1DF22F3A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7AA2DB9"/>
    <w:multiLevelType w:val="hybridMultilevel"/>
    <w:tmpl w:val="2880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E29C7"/>
    <w:multiLevelType w:val="hybridMultilevel"/>
    <w:tmpl w:val="0A525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3543A0"/>
    <w:multiLevelType w:val="hybridMultilevel"/>
    <w:tmpl w:val="2D84AA0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147E4D52"/>
    <w:multiLevelType w:val="hybridMultilevel"/>
    <w:tmpl w:val="9396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5" w15:restartNumberingAfterBreak="0">
    <w:nsid w:val="184F3483"/>
    <w:multiLevelType w:val="hybridMultilevel"/>
    <w:tmpl w:val="798C546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C5804AC"/>
    <w:multiLevelType w:val="multilevel"/>
    <w:tmpl w:val="74A67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703810"/>
    <w:multiLevelType w:val="hybridMultilevel"/>
    <w:tmpl w:val="BEBE2954"/>
    <w:lvl w:ilvl="0" w:tplc="DCEE189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34EBA"/>
    <w:multiLevelType w:val="hybridMultilevel"/>
    <w:tmpl w:val="2D8241C2"/>
    <w:lvl w:ilvl="0" w:tplc="FAC029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625BF"/>
    <w:multiLevelType w:val="hybridMultilevel"/>
    <w:tmpl w:val="55CA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2C783263"/>
    <w:multiLevelType w:val="hybridMultilevel"/>
    <w:tmpl w:val="2FB8F7BA"/>
    <w:lvl w:ilvl="0" w:tplc="E8105AA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2E762FEF"/>
    <w:multiLevelType w:val="hybridMultilevel"/>
    <w:tmpl w:val="62A6E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3B5B30"/>
    <w:multiLevelType w:val="hybridMultilevel"/>
    <w:tmpl w:val="F3F20E70"/>
    <w:lvl w:ilvl="0" w:tplc="0CD8F48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16C2903"/>
    <w:multiLevelType w:val="hybridMultilevel"/>
    <w:tmpl w:val="01E64304"/>
    <w:lvl w:ilvl="0" w:tplc="8EA621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C74B45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2576881"/>
    <w:multiLevelType w:val="hybridMultilevel"/>
    <w:tmpl w:val="DC44B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F7A47"/>
    <w:multiLevelType w:val="hybridMultilevel"/>
    <w:tmpl w:val="F8B6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963FB8"/>
    <w:multiLevelType w:val="hybridMultilevel"/>
    <w:tmpl w:val="60AA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2D2B0F"/>
    <w:multiLevelType w:val="multilevel"/>
    <w:tmpl w:val="D79CF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2FF6244"/>
    <w:multiLevelType w:val="multilevel"/>
    <w:tmpl w:val="55D41BC6"/>
    <w:lvl w:ilvl="0">
      <w:start w:val="1"/>
      <w:numFmt w:val="decimal"/>
      <w:lvlText w:val="%1."/>
      <w:legacy w:legacy="1" w:legacySpace="0" w:legacyIndent="0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43F67BE"/>
    <w:multiLevelType w:val="hybridMultilevel"/>
    <w:tmpl w:val="652EF44C"/>
    <w:lvl w:ilvl="0" w:tplc="4844C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6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</w:pPr>
    </w:lvl>
    <w:lvl w:ilvl="2" w:tplc="54829A48">
      <w:numFmt w:val="none"/>
      <w:lvlText w:val=""/>
      <w:lvlJc w:val="left"/>
      <w:pPr>
        <w:tabs>
          <w:tab w:val="num" w:pos="360"/>
        </w:tabs>
      </w:pPr>
    </w:lvl>
    <w:lvl w:ilvl="3" w:tplc="393C4550">
      <w:numFmt w:val="none"/>
      <w:lvlText w:val=""/>
      <w:lvlJc w:val="left"/>
      <w:pPr>
        <w:tabs>
          <w:tab w:val="num" w:pos="360"/>
        </w:tabs>
      </w:pPr>
    </w:lvl>
    <w:lvl w:ilvl="4" w:tplc="90385244">
      <w:numFmt w:val="none"/>
      <w:lvlText w:val=""/>
      <w:lvlJc w:val="left"/>
      <w:pPr>
        <w:tabs>
          <w:tab w:val="num" w:pos="360"/>
        </w:tabs>
      </w:pPr>
    </w:lvl>
    <w:lvl w:ilvl="5" w:tplc="5DE80452">
      <w:numFmt w:val="none"/>
      <w:lvlText w:val=""/>
      <w:lvlJc w:val="left"/>
      <w:pPr>
        <w:tabs>
          <w:tab w:val="num" w:pos="360"/>
        </w:tabs>
      </w:pPr>
    </w:lvl>
    <w:lvl w:ilvl="6" w:tplc="22628070">
      <w:numFmt w:val="none"/>
      <w:lvlText w:val=""/>
      <w:lvlJc w:val="left"/>
      <w:pPr>
        <w:tabs>
          <w:tab w:val="num" w:pos="360"/>
        </w:tabs>
      </w:pPr>
    </w:lvl>
    <w:lvl w:ilvl="7" w:tplc="D5BC41F2">
      <w:numFmt w:val="none"/>
      <w:lvlText w:val=""/>
      <w:lvlJc w:val="left"/>
      <w:pPr>
        <w:tabs>
          <w:tab w:val="num" w:pos="360"/>
        </w:tabs>
      </w:pPr>
    </w:lvl>
    <w:lvl w:ilvl="8" w:tplc="5D26E984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1C16B5"/>
    <w:multiLevelType w:val="hybridMultilevel"/>
    <w:tmpl w:val="D060B02A"/>
    <w:lvl w:ilvl="0" w:tplc="E03E70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FC6963"/>
    <w:multiLevelType w:val="hybridMultilevel"/>
    <w:tmpl w:val="07C46296"/>
    <w:lvl w:ilvl="0" w:tplc="27CAD62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51A450D9"/>
    <w:multiLevelType w:val="multilevel"/>
    <w:tmpl w:val="C72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5" w15:restartNumberingAfterBreak="0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163F27"/>
    <w:multiLevelType w:val="hybridMultilevel"/>
    <w:tmpl w:val="04AE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418C8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3C565E"/>
    <w:multiLevelType w:val="hybridMultilevel"/>
    <w:tmpl w:val="5A106D8A"/>
    <w:lvl w:ilvl="0" w:tplc="6AE67B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9153EF5"/>
    <w:multiLevelType w:val="hybridMultilevel"/>
    <w:tmpl w:val="C858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102E2A"/>
    <w:multiLevelType w:val="hybridMultilevel"/>
    <w:tmpl w:val="9656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A0C74"/>
    <w:multiLevelType w:val="hybridMultilevel"/>
    <w:tmpl w:val="9A2860B2"/>
    <w:lvl w:ilvl="0" w:tplc="E41C8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2C6B4F"/>
    <w:multiLevelType w:val="hybridMultilevel"/>
    <w:tmpl w:val="F6D280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6C46D4"/>
    <w:multiLevelType w:val="hybridMultilevel"/>
    <w:tmpl w:val="E6587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722A7C86"/>
    <w:multiLevelType w:val="hybridMultilevel"/>
    <w:tmpl w:val="4830E088"/>
    <w:lvl w:ilvl="0" w:tplc="DC88E8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0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C709EA"/>
    <w:multiLevelType w:val="hybridMultilevel"/>
    <w:tmpl w:val="8D84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E67051F"/>
    <w:multiLevelType w:val="hybridMultilevel"/>
    <w:tmpl w:val="86A4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0"/>
  </w:num>
  <w:num w:numId="8">
    <w:abstractNumId w:val="71"/>
  </w:num>
  <w:num w:numId="9">
    <w:abstractNumId w:val="46"/>
  </w:num>
  <w:num w:numId="10">
    <w:abstractNumId w:val="35"/>
  </w:num>
  <w:num w:numId="11">
    <w:abstractNumId w:val="64"/>
  </w:num>
  <w:num w:numId="12">
    <w:abstractNumId w:val="2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</w:num>
  <w:num w:numId="15">
    <w:abstractNumId w:val="42"/>
  </w:num>
  <w:num w:numId="16">
    <w:abstractNumId w:val="23"/>
  </w:num>
  <w:num w:numId="17">
    <w:abstractNumId w:val="52"/>
  </w:num>
  <w:num w:numId="18">
    <w:abstractNumId w:val="8"/>
  </w:num>
  <w:num w:numId="19">
    <w:abstractNumId w:val="69"/>
  </w:num>
  <w:num w:numId="20">
    <w:abstractNumId w:val="6"/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0"/>
  </w:num>
  <w:num w:numId="25">
    <w:abstractNumId w:val="22"/>
  </w:num>
  <w:num w:numId="26">
    <w:abstractNumId w:val="49"/>
  </w:num>
  <w:num w:numId="27">
    <w:abstractNumId w:val="50"/>
  </w:num>
  <w:num w:numId="28">
    <w:abstractNumId w:val="67"/>
  </w:num>
  <w:num w:numId="29">
    <w:abstractNumId w:val="26"/>
  </w:num>
  <w:num w:numId="30">
    <w:abstractNumId w:val="27"/>
  </w:num>
  <w:num w:numId="31">
    <w:abstractNumId w:val="63"/>
  </w:num>
  <w:num w:numId="32">
    <w:abstractNumId w:val="24"/>
  </w:num>
  <w:num w:numId="33">
    <w:abstractNumId w:val="16"/>
  </w:num>
  <w:num w:numId="34">
    <w:abstractNumId w:val="3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5"/>
  </w:num>
  <w:num w:numId="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60"/>
  </w:num>
  <w:num w:numId="50">
    <w:abstractNumId w:val="75"/>
  </w:num>
  <w:num w:numId="51">
    <w:abstractNumId w:val="13"/>
  </w:num>
  <w:num w:numId="52">
    <w:abstractNumId w:val="19"/>
  </w:num>
  <w:num w:numId="53">
    <w:abstractNumId w:val="53"/>
  </w:num>
  <w:num w:numId="54">
    <w:abstractNumId w:val="10"/>
  </w:num>
  <w:num w:numId="55">
    <w:abstractNumId w:val="57"/>
  </w:num>
  <w:num w:numId="56">
    <w:abstractNumId w:val="65"/>
  </w:num>
  <w:num w:numId="57">
    <w:abstractNumId w:val="12"/>
  </w:num>
  <w:num w:numId="58">
    <w:abstractNumId w:val="31"/>
  </w:num>
  <w:num w:numId="59">
    <w:abstractNumId w:val="9"/>
  </w:num>
  <w:num w:numId="60">
    <w:abstractNumId w:val="68"/>
  </w:num>
  <w:num w:numId="61">
    <w:abstractNumId w:val="34"/>
  </w:num>
  <w:num w:numId="62">
    <w:abstractNumId w:val="61"/>
    <w:lvlOverride w:ilvl="0">
      <w:startOverride w:val="1"/>
    </w:lvlOverride>
  </w:num>
  <w:num w:numId="63">
    <w:abstractNumId w:val="43"/>
    <w:lvlOverride w:ilvl="0">
      <w:startOverride w:val="1"/>
    </w:lvlOverride>
  </w:num>
  <w:num w:numId="64">
    <w:abstractNumId w:val="61"/>
  </w:num>
  <w:num w:numId="65">
    <w:abstractNumId w:val="43"/>
  </w:num>
  <w:num w:numId="66">
    <w:abstractNumId w:val="21"/>
  </w:num>
  <w:num w:numId="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</w:num>
  <w:num w:numId="69">
    <w:abstractNumId w:val="15"/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32"/>
  </w:num>
  <w:num w:numId="74">
    <w:abstractNumId w:val="58"/>
  </w:num>
  <w:num w:numId="75">
    <w:abstractNumId w:val="28"/>
  </w:num>
  <w:num w:numId="76">
    <w:abstractNumId w:val="37"/>
  </w:num>
  <w:num w:numId="77">
    <w:abstractNumId w:val="72"/>
  </w:num>
  <w:num w:numId="78">
    <w:abstractNumId w:val="59"/>
  </w:num>
  <w:num w:numId="79">
    <w:abstractNumId w:val="29"/>
  </w:num>
  <w:num w:numId="80">
    <w:abstractNumId w:val="3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FC"/>
    <w:rsid w:val="00004407"/>
    <w:rsid w:val="00012663"/>
    <w:rsid w:val="000137D6"/>
    <w:rsid w:val="000326F8"/>
    <w:rsid w:val="00034B90"/>
    <w:rsid w:val="000439BC"/>
    <w:rsid w:val="00067AA0"/>
    <w:rsid w:val="00073F96"/>
    <w:rsid w:val="000764CD"/>
    <w:rsid w:val="0007753C"/>
    <w:rsid w:val="00082EFD"/>
    <w:rsid w:val="00087971"/>
    <w:rsid w:val="000A18E9"/>
    <w:rsid w:val="000B3BAC"/>
    <w:rsid w:val="000C69FF"/>
    <w:rsid w:val="000D2230"/>
    <w:rsid w:val="000D261D"/>
    <w:rsid w:val="000D76D4"/>
    <w:rsid w:val="00101610"/>
    <w:rsid w:val="001043CC"/>
    <w:rsid w:val="00112084"/>
    <w:rsid w:val="00117388"/>
    <w:rsid w:val="0011741B"/>
    <w:rsid w:val="00126679"/>
    <w:rsid w:val="00133A90"/>
    <w:rsid w:val="0014170E"/>
    <w:rsid w:val="001432F0"/>
    <w:rsid w:val="0014429A"/>
    <w:rsid w:val="001500DC"/>
    <w:rsid w:val="00155FE8"/>
    <w:rsid w:val="001567A0"/>
    <w:rsid w:val="001609F9"/>
    <w:rsid w:val="00161A9E"/>
    <w:rsid w:val="001643DB"/>
    <w:rsid w:val="001656D5"/>
    <w:rsid w:val="00170A87"/>
    <w:rsid w:val="00174B03"/>
    <w:rsid w:val="00176D1A"/>
    <w:rsid w:val="001A12CA"/>
    <w:rsid w:val="001A5C74"/>
    <w:rsid w:val="001A6609"/>
    <w:rsid w:val="001A69F1"/>
    <w:rsid w:val="001B03FD"/>
    <w:rsid w:val="001B4274"/>
    <w:rsid w:val="001B656D"/>
    <w:rsid w:val="001C36DC"/>
    <w:rsid w:val="001C7FAC"/>
    <w:rsid w:val="001D2491"/>
    <w:rsid w:val="001D2CBB"/>
    <w:rsid w:val="001E15AA"/>
    <w:rsid w:val="001F6581"/>
    <w:rsid w:val="00201884"/>
    <w:rsid w:val="0020240B"/>
    <w:rsid w:val="00207E38"/>
    <w:rsid w:val="0022034E"/>
    <w:rsid w:val="00225978"/>
    <w:rsid w:val="00237E1F"/>
    <w:rsid w:val="002422F4"/>
    <w:rsid w:val="00244C3F"/>
    <w:rsid w:val="00247779"/>
    <w:rsid w:val="0027207E"/>
    <w:rsid w:val="00272325"/>
    <w:rsid w:val="0027366A"/>
    <w:rsid w:val="00290346"/>
    <w:rsid w:val="002908DD"/>
    <w:rsid w:val="00292C04"/>
    <w:rsid w:val="002A2C64"/>
    <w:rsid w:val="002A62F0"/>
    <w:rsid w:val="002A7391"/>
    <w:rsid w:val="002A75CF"/>
    <w:rsid w:val="002B04C2"/>
    <w:rsid w:val="002B0791"/>
    <w:rsid w:val="002C2A22"/>
    <w:rsid w:val="002D1C55"/>
    <w:rsid w:val="002D2980"/>
    <w:rsid w:val="002D4C7A"/>
    <w:rsid w:val="002D4E8F"/>
    <w:rsid w:val="002E0DBE"/>
    <w:rsid w:val="002E499D"/>
    <w:rsid w:val="002E64FA"/>
    <w:rsid w:val="002E7727"/>
    <w:rsid w:val="002F17B7"/>
    <w:rsid w:val="002F7FB3"/>
    <w:rsid w:val="00304912"/>
    <w:rsid w:val="00315469"/>
    <w:rsid w:val="00324EF4"/>
    <w:rsid w:val="003302AC"/>
    <w:rsid w:val="00330A6D"/>
    <w:rsid w:val="003310F4"/>
    <w:rsid w:val="00334F6D"/>
    <w:rsid w:val="0034049A"/>
    <w:rsid w:val="003464C0"/>
    <w:rsid w:val="00346EB9"/>
    <w:rsid w:val="00347696"/>
    <w:rsid w:val="00356CE0"/>
    <w:rsid w:val="0036320F"/>
    <w:rsid w:val="003640EB"/>
    <w:rsid w:val="00373100"/>
    <w:rsid w:val="00377848"/>
    <w:rsid w:val="003833E9"/>
    <w:rsid w:val="00391301"/>
    <w:rsid w:val="00392C5C"/>
    <w:rsid w:val="00392FBB"/>
    <w:rsid w:val="0039581A"/>
    <w:rsid w:val="003B00C3"/>
    <w:rsid w:val="003C34FC"/>
    <w:rsid w:val="003D6FF5"/>
    <w:rsid w:val="003D730D"/>
    <w:rsid w:val="003E0D17"/>
    <w:rsid w:val="00400EC5"/>
    <w:rsid w:val="004066D7"/>
    <w:rsid w:val="004067A6"/>
    <w:rsid w:val="0042379C"/>
    <w:rsid w:val="00423919"/>
    <w:rsid w:val="004263A3"/>
    <w:rsid w:val="004300D1"/>
    <w:rsid w:val="00431B7C"/>
    <w:rsid w:val="004418F1"/>
    <w:rsid w:val="00454BE0"/>
    <w:rsid w:val="00455ED4"/>
    <w:rsid w:val="004625A7"/>
    <w:rsid w:val="00462D8B"/>
    <w:rsid w:val="00470BA5"/>
    <w:rsid w:val="00472F07"/>
    <w:rsid w:val="00473DA2"/>
    <w:rsid w:val="004752B4"/>
    <w:rsid w:val="004804E0"/>
    <w:rsid w:val="00487162"/>
    <w:rsid w:val="004970D5"/>
    <w:rsid w:val="004A021C"/>
    <w:rsid w:val="004A41D7"/>
    <w:rsid w:val="004A4A00"/>
    <w:rsid w:val="004B0859"/>
    <w:rsid w:val="004B3706"/>
    <w:rsid w:val="004B55B0"/>
    <w:rsid w:val="004C3B67"/>
    <w:rsid w:val="004D0B8C"/>
    <w:rsid w:val="004D27C7"/>
    <w:rsid w:val="004D6FF6"/>
    <w:rsid w:val="004E188B"/>
    <w:rsid w:val="004E4756"/>
    <w:rsid w:val="004F0D33"/>
    <w:rsid w:val="004F2CD6"/>
    <w:rsid w:val="004F4402"/>
    <w:rsid w:val="004F4A68"/>
    <w:rsid w:val="004F5285"/>
    <w:rsid w:val="005118C2"/>
    <w:rsid w:val="0051596A"/>
    <w:rsid w:val="005160EC"/>
    <w:rsid w:val="00523629"/>
    <w:rsid w:val="00532A73"/>
    <w:rsid w:val="005353CB"/>
    <w:rsid w:val="0055690E"/>
    <w:rsid w:val="005741C7"/>
    <w:rsid w:val="0057762D"/>
    <w:rsid w:val="005828F3"/>
    <w:rsid w:val="00595425"/>
    <w:rsid w:val="00597867"/>
    <w:rsid w:val="005A5DE6"/>
    <w:rsid w:val="005A6BC3"/>
    <w:rsid w:val="005D07B0"/>
    <w:rsid w:val="005E5EC4"/>
    <w:rsid w:val="005E5F12"/>
    <w:rsid w:val="005F1AE5"/>
    <w:rsid w:val="0060072B"/>
    <w:rsid w:val="00607EBD"/>
    <w:rsid w:val="00621801"/>
    <w:rsid w:val="00621F76"/>
    <w:rsid w:val="006303F4"/>
    <w:rsid w:val="00631FC0"/>
    <w:rsid w:val="006356D6"/>
    <w:rsid w:val="006400CE"/>
    <w:rsid w:val="00640363"/>
    <w:rsid w:val="00645090"/>
    <w:rsid w:val="00647F45"/>
    <w:rsid w:val="006500CB"/>
    <w:rsid w:val="00652152"/>
    <w:rsid w:val="00662C0D"/>
    <w:rsid w:val="0066309C"/>
    <w:rsid w:val="006634F4"/>
    <w:rsid w:val="00670DA5"/>
    <w:rsid w:val="00674B35"/>
    <w:rsid w:val="0068028D"/>
    <w:rsid w:val="006875DD"/>
    <w:rsid w:val="006A5570"/>
    <w:rsid w:val="006A57BA"/>
    <w:rsid w:val="006C5260"/>
    <w:rsid w:val="006D61F8"/>
    <w:rsid w:val="006E2C85"/>
    <w:rsid w:val="006E5C8A"/>
    <w:rsid w:val="006E7422"/>
    <w:rsid w:val="006E7C15"/>
    <w:rsid w:val="006F1111"/>
    <w:rsid w:val="006F1304"/>
    <w:rsid w:val="00703983"/>
    <w:rsid w:val="0070553F"/>
    <w:rsid w:val="00712A3B"/>
    <w:rsid w:val="00715167"/>
    <w:rsid w:val="00716198"/>
    <w:rsid w:val="00737AF1"/>
    <w:rsid w:val="0074656A"/>
    <w:rsid w:val="007469EE"/>
    <w:rsid w:val="007503C7"/>
    <w:rsid w:val="00753388"/>
    <w:rsid w:val="00765441"/>
    <w:rsid w:val="00770BD9"/>
    <w:rsid w:val="00771E30"/>
    <w:rsid w:val="007724F2"/>
    <w:rsid w:val="007776A9"/>
    <w:rsid w:val="007830D6"/>
    <w:rsid w:val="00787B12"/>
    <w:rsid w:val="00791ADB"/>
    <w:rsid w:val="00796B6C"/>
    <w:rsid w:val="007A050C"/>
    <w:rsid w:val="007A5944"/>
    <w:rsid w:val="007B041E"/>
    <w:rsid w:val="007B1076"/>
    <w:rsid w:val="007B1E85"/>
    <w:rsid w:val="007C7A90"/>
    <w:rsid w:val="007D61B4"/>
    <w:rsid w:val="007D72E8"/>
    <w:rsid w:val="007E6F8F"/>
    <w:rsid w:val="00813C12"/>
    <w:rsid w:val="00825356"/>
    <w:rsid w:val="00826CC0"/>
    <w:rsid w:val="00831A13"/>
    <w:rsid w:val="0083554F"/>
    <w:rsid w:val="00836329"/>
    <w:rsid w:val="00837094"/>
    <w:rsid w:val="00866507"/>
    <w:rsid w:val="00872596"/>
    <w:rsid w:val="00882832"/>
    <w:rsid w:val="008903A4"/>
    <w:rsid w:val="0089070B"/>
    <w:rsid w:val="00890AC1"/>
    <w:rsid w:val="00890D04"/>
    <w:rsid w:val="008A2718"/>
    <w:rsid w:val="008A54D0"/>
    <w:rsid w:val="008A7BE6"/>
    <w:rsid w:val="008B199E"/>
    <w:rsid w:val="008B1DCA"/>
    <w:rsid w:val="008B6156"/>
    <w:rsid w:val="008D11A7"/>
    <w:rsid w:val="008D32CE"/>
    <w:rsid w:val="008D4B2E"/>
    <w:rsid w:val="008E6E0F"/>
    <w:rsid w:val="008E6F97"/>
    <w:rsid w:val="00900465"/>
    <w:rsid w:val="00901701"/>
    <w:rsid w:val="00904895"/>
    <w:rsid w:val="00910388"/>
    <w:rsid w:val="00911F96"/>
    <w:rsid w:val="00913567"/>
    <w:rsid w:val="009270C2"/>
    <w:rsid w:val="00946368"/>
    <w:rsid w:val="00950EAF"/>
    <w:rsid w:val="00956872"/>
    <w:rsid w:val="00963798"/>
    <w:rsid w:val="0097403A"/>
    <w:rsid w:val="00985047"/>
    <w:rsid w:val="00985186"/>
    <w:rsid w:val="00985B53"/>
    <w:rsid w:val="009922E1"/>
    <w:rsid w:val="00993A4C"/>
    <w:rsid w:val="009B4698"/>
    <w:rsid w:val="009B6699"/>
    <w:rsid w:val="009B77EB"/>
    <w:rsid w:val="009D3701"/>
    <w:rsid w:val="009E2FC2"/>
    <w:rsid w:val="009E5FD6"/>
    <w:rsid w:val="009F1E6F"/>
    <w:rsid w:val="009F54D0"/>
    <w:rsid w:val="00A01477"/>
    <w:rsid w:val="00A031CE"/>
    <w:rsid w:val="00A036F6"/>
    <w:rsid w:val="00A13FE0"/>
    <w:rsid w:val="00A1437A"/>
    <w:rsid w:val="00A26E5C"/>
    <w:rsid w:val="00A37874"/>
    <w:rsid w:val="00A50DC1"/>
    <w:rsid w:val="00A51FCA"/>
    <w:rsid w:val="00A56D4A"/>
    <w:rsid w:val="00A606D6"/>
    <w:rsid w:val="00A70D4F"/>
    <w:rsid w:val="00A80578"/>
    <w:rsid w:val="00A8535F"/>
    <w:rsid w:val="00A92559"/>
    <w:rsid w:val="00AA1E1D"/>
    <w:rsid w:val="00AC0882"/>
    <w:rsid w:val="00AD1074"/>
    <w:rsid w:val="00AD4AA7"/>
    <w:rsid w:val="00AD6891"/>
    <w:rsid w:val="00AE2B40"/>
    <w:rsid w:val="00AF1FD7"/>
    <w:rsid w:val="00B00C0E"/>
    <w:rsid w:val="00B012CA"/>
    <w:rsid w:val="00B16BC5"/>
    <w:rsid w:val="00B20481"/>
    <w:rsid w:val="00B21F50"/>
    <w:rsid w:val="00B33EF5"/>
    <w:rsid w:val="00B41844"/>
    <w:rsid w:val="00B41980"/>
    <w:rsid w:val="00B41B2C"/>
    <w:rsid w:val="00B60648"/>
    <w:rsid w:val="00B70169"/>
    <w:rsid w:val="00B72356"/>
    <w:rsid w:val="00B7246E"/>
    <w:rsid w:val="00B746B2"/>
    <w:rsid w:val="00B872D7"/>
    <w:rsid w:val="00B926AF"/>
    <w:rsid w:val="00B967DF"/>
    <w:rsid w:val="00BA3A4C"/>
    <w:rsid w:val="00BA3B42"/>
    <w:rsid w:val="00BA7C7F"/>
    <w:rsid w:val="00BC7996"/>
    <w:rsid w:val="00BD0E67"/>
    <w:rsid w:val="00BD3E5F"/>
    <w:rsid w:val="00BE1C4C"/>
    <w:rsid w:val="00BE6458"/>
    <w:rsid w:val="00BE72A7"/>
    <w:rsid w:val="00BF10FF"/>
    <w:rsid w:val="00BF2898"/>
    <w:rsid w:val="00BF32B9"/>
    <w:rsid w:val="00BF4219"/>
    <w:rsid w:val="00BF621A"/>
    <w:rsid w:val="00C036AB"/>
    <w:rsid w:val="00C037E4"/>
    <w:rsid w:val="00C06AEB"/>
    <w:rsid w:val="00C1202C"/>
    <w:rsid w:val="00C1383C"/>
    <w:rsid w:val="00C15E10"/>
    <w:rsid w:val="00C257A7"/>
    <w:rsid w:val="00C41651"/>
    <w:rsid w:val="00C50216"/>
    <w:rsid w:val="00C5595C"/>
    <w:rsid w:val="00C62FE6"/>
    <w:rsid w:val="00C7270E"/>
    <w:rsid w:val="00C73801"/>
    <w:rsid w:val="00C752AB"/>
    <w:rsid w:val="00C836BC"/>
    <w:rsid w:val="00C86334"/>
    <w:rsid w:val="00C87F58"/>
    <w:rsid w:val="00C966D7"/>
    <w:rsid w:val="00CA1EAA"/>
    <w:rsid w:val="00CA578E"/>
    <w:rsid w:val="00CA77A5"/>
    <w:rsid w:val="00CB1CE3"/>
    <w:rsid w:val="00CB32B4"/>
    <w:rsid w:val="00CB52A7"/>
    <w:rsid w:val="00CB560B"/>
    <w:rsid w:val="00CC2C83"/>
    <w:rsid w:val="00CC379E"/>
    <w:rsid w:val="00CD7D62"/>
    <w:rsid w:val="00CF2096"/>
    <w:rsid w:val="00CF3C64"/>
    <w:rsid w:val="00CF5334"/>
    <w:rsid w:val="00CF6287"/>
    <w:rsid w:val="00CF6FD7"/>
    <w:rsid w:val="00D010F1"/>
    <w:rsid w:val="00D0342D"/>
    <w:rsid w:val="00D05B69"/>
    <w:rsid w:val="00D06891"/>
    <w:rsid w:val="00D11E84"/>
    <w:rsid w:val="00D20C57"/>
    <w:rsid w:val="00D34C4D"/>
    <w:rsid w:val="00D37D52"/>
    <w:rsid w:val="00D415FB"/>
    <w:rsid w:val="00D45D5D"/>
    <w:rsid w:val="00D56871"/>
    <w:rsid w:val="00D60899"/>
    <w:rsid w:val="00D61F58"/>
    <w:rsid w:val="00D65744"/>
    <w:rsid w:val="00D658CC"/>
    <w:rsid w:val="00D659DE"/>
    <w:rsid w:val="00D70D02"/>
    <w:rsid w:val="00D86F86"/>
    <w:rsid w:val="00D92FBC"/>
    <w:rsid w:val="00D9702A"/>
    <w:rsid w:val="00DA74FF"/>
    <w:rsid w:val="00DB0138"/>
    <w:rsid w:val="00DB13BF"/>
    <w:rsid w:val="00DB741C"/>
    <w:rsid w:val="00DD0286"/>
    <w:rsid w:val="00DD1CAE"/>
    <w:rsid w:val="00DE061E"/>
    <w:rsid w:val="00DE414D"/>
    <w:rsid w:val="00DE6C70"/>
    <w:rsid w:val="00DF0811"/>
    <w:rsid w:val="00DF7C97"/>
    <w:rsid w:val="00E14428"/>
    <w:rsid w:val="00E42234"/>
    <w:rsid w:val="00E4620B"/>
    <w:rsid w:val="00E601A3"/>
    <w:rsid w:val="00E7022D"/>
    <w:rsid w:val="00E72D25"/>
    <w:rsid w:val="00E74C74"/>
    <w:rsid w:val="00E86937"/>
    <w:rsid w:val="00EB1165"/>
    <w:rsid w:val="00EB54A0"/>
    <w:rsid w:val="00EB7679"/>
    <w:rsid w:val="00EC1294"/>
    <w:rsid w:val="00EC3BAE"/>
    <w:rsid w:val="00EC71CC"/>
    <w:rsid w:val="00ED03B7"/>
    <w:rsid w:val="00ED1416"/>
    <w:rsid w:val="00ED1964"/>
    <w:rsid w:val="00ED365C"/>
    <w:rsid w:val="00ED67D8"/>
    <w:rsid w:val="00ED6E29"/>
    <w:rsid w:val="00EE34EB"/>
    <w:rsid w:val="00EE5F0B"/>
    <w:rsid w:val="00EE6B99"/>
    <w:rsid w:val="00EF099A"/>
    <w:rsid w:val="00EF6A84"/>
    <w:rsid w:val="00F0257A"/>
    <w:rsid w:val="00F06EF3"/>
    <w:rsid w:val="00F30B05"/>
    <w:rsid w:val="00F336D6"/>
    <w:rsid w:val="00F34F93"/>
    <w:rsid w:val="00F4125B"/>
    <w:rsid w:val="00F43973"/>
    <w:rsid w:val="00F51395"/>
    <w:rsid w:val="00F53BA8"/>
    <w:rsid w:val="00F5593B"/>
    <w:rsid w:val="00F56D27"/>
    <w:rsid w:val="00F66B7B"/>
    <w:rsid w:val="00F753FC"/>
    <w:rsid w:val="00F77EBA"/>
    <w:rsid w:val="00F80DFC"/>
    <w:rsid w:val="00F863D6"/>
    <w:rsid w:val="00F97729"/>
    <w:rsid w:val="00F97FB5"/>
    <w:rsid w:val="00FA38F8"/>
    <w:rsid w:val="00FB30A1"/>
    <w:rsid w:val="00FB5933"/>
    <w:rsid w:val="00FB773D"/>
    <w:rsid w:val="00FC0ACC"/>
    <w:rsid w:val="00FC44FF"/>
    <w:rsid w:val="00FD1736"/>
    <w:rsid w:val="00FD52C4"/>
    <w:rsid w:val="00FD5C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B54C71F0-B9F9-4B33-864A-B7E40E5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sw tekst Znak,normalny tekst Znak,Preambuła Znak,Akapit z listą BS Znak,Kolorowa lista — akcent 11 Znak,Colorful Shading Accent 3 Znak,lp1 Znak"/>
    <w:basedOn w:val="Domylnaczcionkaakapitu"/>
    <w:link w:val="Akapitzlist"/>
    <w:uiPriority w:val="99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sw tekst,normalny tekst,Preambuła,Akapit z listą BS,Kolorowa lista — akcent 11,Colorful Shading Accent 3,Light List Accent 5,lp1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1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22"/>
      </w:numPr>
      <w:spacing w:after="0" w:line="240" w:lineRule="auto"/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62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63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Standard">
    <w:name w:val="Standard"/>
    <w:link w:val="StandardZnak"/>
    <w:rsid w:val="0027366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Znak">
    <w:name w:val="Standard Znak"/>
    <w:link w:val="Standard"/>
    <w:rsid w:val="0027366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gmail-m-2990634676815967098gmail-msolistparagraph">
    <w:name w:val="gmail-m_-2990634676815967098gmail-msolistparagraph"/>
    <w:basedOn w:val="Normalny"/>
    <w:rsid w:val="008D11A7"/>
    <w:pPr>
      <w:spacing w:before="100" w:beforeAutospacing="1" w:after="100" w:afterAutospacing="1" w:line="240" w:lineRule="auto"/>
    </w:pPr>
    <w:rPr>
      <w:rFonts w:eastAsiaTheme="minorEastAsia" w:cs="Calibri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8D11A7"/>
    <w:rPr>
      <w:i/>
      <w:iCs/>
    </w:rPr>
  </w:style>
  <w:style w:type="paragraph" w:customStyle="1" w:styleId="scfbrieftext">
    <w:name w:val="scfbrieftext"/>
    <w:basedOn w:val="Normalny"/>
    <w:rsid w:val="0083554F"/>
    <w:pPr>
      <w:spacing w:after="0" w:line="240" w:lineRule="auto"/>
    </w:pPr>
    <w:rPr>
      <w:rFonts w:eastAsiaTheme="minorHAnsi" w:cs="Calibri"/>
      <w:color w:val="auto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6ED2-EBAA-46FF-A2BE-F5F57F8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artmus</dc:creator>
  <cp:lastModifiedBy>Rafal Miernik</cp:lastModifiedBy>
  <cp:revision>2</cp:revision>
  <cp:lastPrinted>2016-11-09T11:52:00Z</cp:lastPrinted>
  <dcterms:created xsi:type="dcterms:W3CDTF">2020-06-16T19:01:00Z</dcterms:created>
  <dcterms:modified xsi:type="dcterms:W3CDTF">2020-06-16T19:01:00Z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